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0F20" w14:textId="77777777" w:rsidR="00FF2DDC" w:rsidRPr="00FF2DDC" w:rsidRDefault="00FF2DDC" w:rsidP="00FF2DDC">
      <w:pPr>
        <w:jc w:val="center"/>
        <w:rPr>
          <w:rFonts w:ascii="Sylfaen" w:hAnsi="Sylfaen" w:cs="Sylfaen"/>
          <w:b/>
          <w:bCs/>
          <w:sz w:val="28"/>
          <w:szCs w:val="28"/>
          <w:lang w:val="ka-GE"/>
        </w:rPr>
      </w:pPr>
      <w:r w:rsidRPr="00FF2DDC">
        <w:rPr>
          <w:rFonts w:ascii="Sylfaen" w:hAnsi="Sylfaen" w:cs="Sylfaen"/>
          <w:b/>
          <w:bCs/>
          <w:sz w:val="28"/>
          <w:szCs w:val="28"/>
          <w:lang w:val="ka-GE"/>
        </w:rPr>
        <w:t xml:space="preserve">კონკურსი ძველი ვეძისის  რეზერვუარისა და სატუმბოს ელექტროტექნიკური, ტექნოლოგიური და სამშენებლო სამუშაოების შესყიდვის თაობაზე </w:t>
      </w:r>
    </w:p>
    <w:p w14:paraId="5DA10CD7" w14:textId="477CE9E0"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FF2DDC">
        <w:rPr>
          <w:rFonts w:ascii="Sylfaen" w:hAnsi="Sylfaen" w:cs="Sylfaen"/>
          <w:b/>
          <w:sz w:val="20"/>
          <w:szCs w:val="20"/>
          <w:lang w:val="ka-GE"/>
        </w:rPr>
        <w:t>58</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3AEDAFE3" w14:textId="77777777" w:rsidR="00FF2DDC" w:rsidRPr="00FF2DDC" w:rsidRDefault="00FF2DDC" w:rsidP="00FF2DDC">
      <w:pPr>
        <w:spacing w:line="240" w:lineRule="auto"/>
        <w:jc w:val="center"/>
        <w:rPr>
          <w:rFonts w:ascii="Sylfaen" w:hAnsi="Sylfaen" w:cs="Sylfaen"/>
          <w:b/>
          <w:bCs/>
          <w:sz w:val="28"/>
          <w:szCs w:val="28"/>
          <w:lang w:val="ka-GE"/>
        </w:rPr>
      </w:pPr>
      <w:r w:rsidRPr="00FF2DDC">
        <w:rPr>
          <w:rFonts w:ascii="Sylfaen" w:hAnsi="Sylfaen" w:cs="Sylfaen"/>
          <w:b/>
          <w:bCs/>
          <w:sz w:val="28"/>
          <w:szCs w:val="28"/>
          <w:lang w:val="ka-GE"/>
        </w:rPr>
        <w:lastRenderedPageBreak/>
        <w:t xml:space="preserve">კონკურსი ძველი ვეძისის  რეზერვუარისა და სატუმბოს ელექტროტექნიკური, ტექნოლოგიური და სამშენებლო სამუშაოების შესყიდვის თაობაზე </w:t>
      </w:r>
    </w:p>
    <w:p w14:paraId="118BBCF6" w14:textId="7284DF6C"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FF2DDC">
        <w:rPr>
          <w:rFonts w:ascii="Sylfaen" w:hAnsi="Sylfaen" w:cs="Sylfaen"/>
          <w:b/>
          <w:sz w:val="20"/>
          <w:szCs w:val="20"/>
          <w:lang w:val="ka-GE"/>
        </w:rPr>
        <w:t>58</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179A0D3D"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FF2DDC" w:rsidRPr="00FF2DDC">
        <w:rPr>
          <w:rFonts w:ascii="Sylfaen" w:hAnsi="Sylfaen" w:cs="Arial"/>
          <w:b/>
          <w:bCs/>
          <w:sz w:val="20"/>
          <w:szCs w:val="20"/>
          <w:lang w:val="ka-GE"/>
        </w:rPr>
        <w:t xml:space="preserve"> ძველი ვეძისის  რეზერვუარისა და სატუმბოს ელექტროტექნიკური, ტექნოლოგიური და სამშენებლო სამუშაოების შესყიდვის თაობაზე</w:t>
      </w:r>
      <w:r w:rsidR="00FF2DDC">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C310C2F"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FF2DDC">
        <w:rPr>
          <w:rFonts w:ascii="Sylfaen" w:hAnsi="Sylfaen" w:cs="Sylfaen"/>
          <w:b/>
          <w:sz w:val="20"/>
          <w:szCs w:val="20"/>
          <w:lang w:val="ka-GE"/>
        </w:rPr>
        <w:t>058</w:t>
      </w:r>
      <w:r w:rsidR="007778CE">
        <w:rPr>
          <w:rFonts w:ascii="Sylfaen" w:hAnsi="Sylfaen" w:cs="Sylfaen"/>
          <w:b/>
          <w:sz w:val="20"/>
          <w:szCs w:val="20"/>
          <w:lang w:val="ka-GE"/>
        </w:rPr>
        <w:t>-</w:t>
      </w:r>
      <w:r w:rsidR="00394070">
        <w:rPr>
          <w:rFonts w:ascii="Sylfaen" w:hAnsi="Sylfaen" w:cs="Sylfaen"/>
          <w:b/>
          <w:sz w:val="20"/>
          <w:szCs w:val="20"/>
          <w:lang w:val="en-GB"/>
        </w:rPr>
        <w:t>BID-18</w:t>
      </w:r>
    </w:p>
    <w:p w14:paraId="681E00C5" w14:textId="4D5759BB" w:rsidR="003C5947" w:rsidRPr="003C5947" w:rsidRDefault="00D30223" w:rsidP="003C594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FF2DDC">
        <w:rPr>
          <w:rFonts w:ascii="Sylfaen" w:hAnsi="Sylfaen"/>
          <w:b/>
          <w:sz w:val="20"/>
          <w:szCs w:val="20"/>
          <w:lang w:val="ka-GE"/>
        </w:rPr>
        <w:t>2</w:t>
      </w:r>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0453920E" w14:textId="77777777" w:rsidR="00FF2DDC" w:rsidRPr="005B7EA3" w:rsidRDefault="00FF2DDC" w:rsidP="00FF2DDC">
      <w:pPr>
        <w:pStyle w:val="ListParagraph"/>
        <w:numPr>
          <w:ilvl w:val="0"/>
          <w:numId w:val="25"/>
        </w:numPr>
        <w:rPr>
          <w:rFonts w:ascii="Sylfaen" w:hAnsi="Sylfaen"/>
          <w:b/>
          <w:bCs/>
          <w:sz w:val="20"/>
          <w:szCs w:val="20"/>
          <w:u w:val="single"/>
        </w:rPr>
      </w:pPr>
      <w:r w:rsidRPr="003B1325">
        <w:rPr>
          <w:rFonts w:ascii="Sylfaen" w:hAnsi="Sylfaen"/>
          <w:b/>
          <w:sz w:val="20"/>
          <w:szCs w:val="20"/>
          <w:u w:val="single"/>
          <w:lang w:val="ka-GE"/>
        </w:rPr>
        <w:t xml:space="preserve">ლოტიN1 </w:t>
      </w:r>
      <w:r>
        <w:rPr>
          <w:rFonts w:ascii="Sylfaen" w:hAnsi="Sylfaen"/>
          <w:b/>
          <w:sz w:val="20"/>
          <w:szCs w:val="20"/>
          <w:u w:val="single"/>
          <w:lang w:val="ka-GE"/>
        </w:rPr>
        <w:t xml:space="preserve"> რეზერვუარისა და სატუმბოს ელექტროტექნიკური ტექნოლოგიური და სამშენებლო სამუშოები</w:t>
      </w:r>
    </w:p>
    <w:p w14:paraId="1516C388" w14:textId="77777777" w:rsidR="00FF2DDC" w:rsidRPr="003B1325" w:rsidRDefault="00FF2DDC" w:rsidP="00FF2DDC">
      <w:pPr>
        <w:pStyle w:val="ListParagraph"/>
        <w:numPr>
          <w:ilvl w:val="0"/>
          <w:numId w:val="25"/>
        </w:numPr>
        <w:rPr>
          <w:rFonts w:ascii="Sylfaen" w:hAnsi="Sylfaen"/>
          <w:b/>
          <w:bCs/>
          <w:sz w:val="20"/>
          <w:szCs w:val="20"/>
          <w:u w:val="single"/>
        </w:rPr>
      </w:pPr>
      <w:r>
        <w:rPr>
          <w:rFonts w:ascii="Sylfaen" w:hAnsi="Sylfaen"/>
          <w:b/>
          <w:sz w:val="20"/>
          <w:szCs w:val="20"/>
          <w:u w:val="single"/>
          <w:lang w:val="ka-GE"/>
        </w:rPr>
        <w:t>ლოტიN2  ტუმბოებისა და მდორე გაშვების მექანიზმების შეძენა</w:t>
      </w:r>
      <w:r>
        <w:rPr>
          <w:rFonts w:ascii="Sylfaen" w:hAnsi="Sylfaen"/>
          <w:b/>
          <w:sz w:val="20"/>
          <w:szCs w:val="20"/>
          <w:u w:val="single"/>
        </w:rPr>
        <w:t xml:space="preserve"> </w:t>
      </w:r>
    </w:p>
    <w:p w14:paraId="4892803C" w14:textId="1D580DC5" w:rsidR="00A3346C" w:rsidRPr="003C5947" w:rsidRDefault="00A3346C" w:rsidP="003C5947">
      <w:pPr>
        <w:pStyle w:val="ListParagraph"/>
        <w:ind w:left="1080"/>
        <w:rPr>
          <w:rFonts w:ascii="Sylfaen" w:hAnsi="Sylfaen"/>
          <w:b/>
          <w:bCs/>
          <w:sz w:val="20"/>
          <w:szCs w:val="20"/>
          <w:u w:val="singl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755B042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B36A36">
        <w:rPr>
          <w:rFonts w:ascii="Sylfaen" w:hAnsi="Sylfaen"/>
          <w:b/>
          <w:sz w:val="20"/>
          <w:szCs w:val="20"/>
          <w:lang w:val="ka-GE"/>
        </w:rPr>
        <w:t>22</w:t>
      </w:r>
      <w:bookmarkStart w:id="0" w:name="_GoBack"/>
      <w:bookmarkEnd w:id="0"/>
      <w:r w:rsidR="00395552">
        <w:rPr>
          <w:rFonts w:ascii="Sylfaen" w:hAnsi="Sylfaen"/>
          <w:b/>
          <w:sz w:val="20"/>
          <w:szCs w:val="20"/>
          <w:lang w:val="ka-GE"/>
        </w:rPr>
        <w:t xml:space="preserve"> ივნისი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51A1D068" w14:textId="77777777" w:rsidR="00FF2DDC" w:rsidRPr="00B72B17" w:rsidRDefault="00FF2DDC" w:rsidP="00FF2DDC">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47C51234" w14:textId="77777777" w:rsidR="00FF2DDC" w:rsidRPr="003C56B7" w:rsidRDefault="00FF2DDC" w:rsidP="00FF2DDC">
      <w:pPr>
        <w:spacing w:after="0" w:line="240" w:lineRule="auto"/>
        <w:rPr>
          <w:rFonts w:ascii="Sylfaen" w:hAnsi="Sylfaen"/>
          <w:sz w:val="20"/>
          <w:szCs w:val="20"/>
          <w:lang w:val="ka-GE"/>
        </w:rPr>
      </w:pPr>
      <w:r>
        <w:rPr>
          <w:rFonts w:ascii="Sylfaen" w:hAnsi="Sylfaen"/>
          <w:sz w:val="20"/>
          <w:szCs w:val="20"/>
          <w:lang w:val="ka-GE"/>
        </w:rPr>
        <w:t>გიორგი ვეშაპიძე : 595 339 330</w:t>
      </w: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w:t>
      </w:r>
      <w:r w:rsidRPr="00B5452A">
        <w:rPr>
          <w:rFonts w:ascii="Sylfaen" w:hAnsi="Sylfaen"/>
          <w:sz w:val="20"/>
          <w:szCs w:val="20"/>
          <w:lang w:val="ka-GE"/>
        </w:rPr>
        <w:lastRenderedPageBreak/>
        <w:t>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1328" w14:textId="77777777" w:rsidR="009D2107" w:rsidRDefault="009D2107" w:rsidP="007902EA">
      <w:pPr>
        <w:spacing w:after="0" w:line="240" w:lineRule="auto"/>
      </w:pPr>
      <w:r>
        <w:separator/>
      </w:r>
    </w:p>
  </w:endnote>
  <w:endnote w:type="continuationSeparator" w:id="0">
    <w:p w14:paraId="6DE38909" w14:textId="77777777" w:rsidR="009D2107" w:rsidRDefault="009D210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36BF978C" w:rsidR="004A3BD8" w:rsidRDefault="004A3BD8">
        <w:pPr>
          <w:pStyle w:val="Footer"/>
          <w:jc w:val="right"/>
        </w:pPr>
        <w:r>
          <w:fldChar w:fldCharType="begin"/>
        </w:r>
        <w:r>
          <w:instrText xml:space="preserve"> PAGE   \* MERGEFORMAT </w:instrText>
        </w:r>
        <w:r>
          <w:fldChar w:fldCharType="separate"/>
        </w:r>
        <w:r w:rsidR="00B36A36">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3AB9" w14:textId="77777777" w:rsidR="009D2107" w:rsidRDefault="009D2107" w:rsidP="007902EA">
      <w:pPr>
        <w:spacing w:after="0" w:line="240" w:lineRule="auto"/>
      </w:pPr>
      <w:r>
        <w:separator/>
      </w:r>
    </w:p>
  </w:footnote>
  <w:footnote w:type="continuationSeparator" w:id="0">
    <w:p w14:paraId="7C784EB6" w14:textId="77777777" w:rsidR="009D2107" w:rsidRDefault="009D2107"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CD7D" w14:textId="4A71BAD7" w:rsidR="003C5947" w:rsidRPr="003C5947" w:rsidRDefault="004A3BD8" w:rsidP="00FF2DDC">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FF2DDC" w:rsidRPr="00FF2DDC">
      <w:rPr>
        <w:rFonts w:ascii="Sylfaen" w:hAnsi="Sylfaen"/>
        <w:b/>
        <w:bCs/>
        <w:sz w:val="18"/>
        <w:szCs w:val="18"/>
        <w:lang w:val="ka-GE"/>
      </w:rPr>
      <w:t>კონკურსი ძველი ვეძისის  რეზერვუარისა და სატუმბოს ელექტროტექნიკური, ტექნოლოგიური და სამშენებლო სამუშაოების შესყიდვის თაობაზე</w:t>
    </w:r>
    <w:r w:rsidR="00FF2DDC">
      <w:rPr>
        <w:rFonts w:ascii="Sylfaen" w:hAnsi="Sylfaen"/>
        <w:b/>
        <w:bCs/>
        <w:sz w:val="18"/>
        <w:szCs w:val="18"/>
        <w:lang w:val="ka-GE"/>
      </w:rPr>
      <w:t xml:space="preserve"> </w:t>
    </w:r>
  </w:p>
  <w:p w14:paraId="35F8C763" w14:textId="77777777" w:rsidR="004A3BD8" w:rsidRPr="005F0E4B" w:rsidRDefault="00671FF3" w:rsidP="00671FF3">
    <w:pPr>
      <w:spacing w:after="0" w:line="360" w:lineRule="auto"/>
      <w:jc w:val="right"/>
      <w:rPr>
        <w:rFonts w:ascii="Sylfaen" w:hAnsi="Sylfaen"/>
        <w:b/>
        <w:bCs/>
        <w:sz w:val="18"/>
        <w:szCs w:val="18"/>
        <w:lang w:val="ka-GE"/>
      </w:rPr>
    </w:pPr>
    <w:r>
      <w:rPr>
        <w:rFonts w:ascii="Sylfaen" w:hAnsi="Sylfaen"/>
        <w:b/>
        <w:bCs/>
        <w:sz w:val="18"/>
        <w:szCs w:val="18"/>
        <w:lang w:val="ka-GE"/>
      </w:rPr>
      <w:t xml:space="preserve"> </w:t>
    </w:r>
  </w:p>
  <w:p w14:paraId="2405FA22" w14:textId="7AA610AA"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FF2DDC">
      <w:rPr>
        <w:rFonts w:ascii="Sylfaen" w:hAnsi="Sylfaen" w:cs="Sylfaen"/>
        <w:b/>
        <w:sz w:val="20"/>
        <w:szCs w:val="20"/>
        <w:lang w:val="ka-GE"/>
      </w:rPr>
      <w:t>058</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457C"/>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95552"/>
    <w:rsid w:val="003A4DAA"/>
    <w:rsid w:val="003B460D"/>
    <w:rsid w:val="003B5A5E"/>
    <w:rsid w:val="003B75B3"/>
    <w:rsid w:val="003C5947"/>
    <w:rsid w:val="003C6F22"/>
    <w:rsid w:val="003D6473"/>
    <w:rsid w:val="003E15FA"/>
    <w:rsid w:val="003F370C"/>
    <w:rsid w:val="003F5521"/>
    <w:rsid w:val="003F699A"/>
    <w:rsid w:val="004032AC"/>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00C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09CB"/>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107"/>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36A36"/>
    <w:rsid w:val="00B42689"/>
    <w:rsid w:val="00B47896"/>
    <w:rsid w:val="00B47D4C"/>
    <w:rsid w:val="00B5452A"/>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47F9"/>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 w:val="00FF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B8E41A2-9647-7346-BAD0-6CBBDC07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889</Words>
  <Characters>5071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52</cp:revision>
  <cp:lastPrinted>2015-07-27T06:36:00Z</cp:lastPrinted>
  <dcterms:created xsi:type="dcterms:W3CDTF">2017-11-13T09:28:00Z</dcterms:created>
  <dcterms:modified xsi:type="dcterms:W3CDTF">2018-06-19T08:44:00Z</dcterms:modified>
</cp:coreProperties>
</file>